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5AB3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25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7526829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72AC48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D48399E" w14:textId="77777777" w:rsidR="00462B37" w:rsidRPr="00E8725B" w:rsidRDefault="00462B37" w:rsidP="00462B37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E8725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06D75F28" w14:textId="77777777" w:rsidR="00462B37" w:rsidRPr="00E8725B" w:rsidRDefault="00462B37" w:rsidP="0046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A45A5" w14:textId="77777777" w:rsidR="00462B37" w:rsidRPr="00E8725B" w:rsidRDefault="00462B37" w:rsidP="0046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Pieczątka oferenta</w:t>
      </w:r>
    </w:p>
    <w:p w14:paraId="7AFE82AF" w14:textId="77777777" w:rsidR="00462B37" w:rsidRPr="00E8725B" w:rsidRDefault="00462B37" w:rsidP="0046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8792D" w14:textId="77777777" w:rsidR="00462B37" w:rsidRPr="00E8725B" w:rsidRDefault="00462B37" w:rsidP="0046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5B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17D61BA" w14:textId="77777777" w:rsidR="00462B37" w:rsidRPr="00E8725B" w:rsidRDefault="00462B37" w:rsidP="00462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2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14:paraId="021B071F" w14:textId="1E4E56E0" w:rsidR="00462B37" w:rsidRPr="00E8725B" w:rsidRDefault="00462B37" w:rsidP="0046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b/>
          <w:sz w:val="24"/>
          <w:szCs w:val="24"/>
        </w:rPr>
        <w:t>„Odśnieżanie dróg gminnych na terenie gminy Pacyna w sezonie zimowym 2023/2024”</w:t>
      </w:r>
    </w:p>
    <w:p w14:paraId="61ECEEFA" w14:textId="77777777" w:rsidR="00462B37" w:rsidRPr="00E8725B" w:rsidRDefault="00462B37" w:rsidP="00462B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72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Dane Oferenta     </w:t>
      </w:r>
    </w:p>
    <w:p w14:paraId="5998C7EF" w14:textId="77777777" w:rsidR="00462B37" w:rsidRPr="00E8725B" w:rsidRDefault="00462B37" w:rsidP="00462B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3B07DF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 xml:space="preserve">Nazwa ........................................................................................................................................ </w:t>
      </w:r>
    </w:p>
    <w:p w14:paraId="54A9CD01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A74C9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24CEF932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AB327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Siedziba...................................................................................................................................... </w:t>
      </w:r>
    </w:p>
    <w:p w14:paraId="6DF7BDA6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38B61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Nr telefonu/faks......................................................................................................................</w:t>
      </w:r>
    </w:p>
    <w:p w14:paraId="5876EEAA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ED535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725B">
        <w:rPr>
          <w:rFonts w:ascii="Times New Roman" w:hAnsi="Times New Roman" w:cs="Times New Roman"/>
          <w:sz w:val="24"/>
          <w:szCs w:val="24"/>
          <w:lang w:val="de-DE"/>
        </w:rPr>
        <w:t xml:space="preserve">e-mail:......................................................................................................................................... </w:t>
      </w:r>
    </w:p>
    <w:p w14:paraId="7F365034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1AFE80E" w14:textId="77777777" w:rsidR="00462B37" w:rsidRPr="00E8725B" w:rsidRDefault="00462B37" w:rsidP="00462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725B">
        <w:rPr>
          <w:rFonts w:ascii="Times New Roman" w:hAnsi="Times New Roman" w:cs="Times New Roman"/>
          <w:sz w:val="24"/>
          <w:szCs w:val="24"/>
          <w:lang w:val="de-DE"/>
        </w:rPr>
        <w:t xml:space="preserve">NIP.............................................................................................................................................. </w:t>
      </w:r>
    </w:p>
    <w:p w14:paraId="34664305" w14:textId="77777777" w:rsidR="00462B37" w:rsidRPr="00E8725B" w:rsidRDefault="00462B37" w:rsidP="0046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5225D9CD" w14:textId="77777777" w:rsidR="00462B37" w:rsidRPr="00E8725B" w:rsidRDefault="00462B37" w:rsidP="00462B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Oferuję wykonanie zamówienia na zasadach określonych w zapytaniu ofertowym za:</w:t>
      </w:r>
    </w:p>
    <w:p w14:paraId="11217627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cenę brutto: …………………….. zł</w:t>
      </w:r>
    </w:p>
    <w:p w14:paraId="4BBE6021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</w:t>
      </w:r>
    </w:p>
    <w:p w14:paraId="617AA109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(z obowiązującym podatkiem VAT, należną składką ZUS i innymi świadczeniami za 1roboczo/godzinę pracy sprzętu wraz z obsługą)</w:t>
      </w:r>
    </w:p>
    <w:p w14:paraId="3880C850" w14:textId="77777777" w:rsidR="00462B37" w:rsidRPr="00E8725B" w:rsidRDefault="00462B37" w:rsidP="00462B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F916A12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89F198B" w14:textId="77777777" w:rsidR="00462B37" w:rsidRPr="00E8725B" w:rsidRDefault="00462B37" w:rsidP="00462B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Warunki płatności:</w:t>
      </w:r>
    </w:p>
    <w:p w14:paraId="1AA3BDA5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6AF15BF" w14:textId="77777777" w:rsidR="00462B37" w:rsidRPr="00E8725B" w:rsidRDefault="00462B37" w:rsidP="00462B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Okres gwarancji:</w:t>
      </w:r>
    </w:p>
    <w:p w14:paraId="55E1F9B5" w14:textId="77777777" w:rsidR="00462B37" w:rsidRPr="00E8725B" w:rsidRDefault="00462B37" w:rsidP="00462B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356CDE" w14:textId="77777777" w:rsidR="00462B37" w:rsidRPr="00E8725B" w:rsidRDefault="00462B37" w:rsidP="00462B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Przyjmuję do realizacji warunki postawione przez zamawiającego, w zapytaniu ofertowym.</w:t>
      </w:r>
    </w:p>
    <w:p w14:paraId="719E71DD" w14:textId="77777777" w:rsidR="00462B37" w:rsidRPr="00E8725B" w:rsidRDefault="00462B37" w:rsidP="00462B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lastRenderedPageBreak/>
        <w:t>Oświadczam, że cena podana w ofercie jest obowiązująca w całym okresie ważności umowy i zawiera wszystkie koszty i składniki związane z wykonaniem zamówienia jakie ponosi zamawiający.</w:t>
      </w:r>
    </w:p>
    <w:p w14:paraId="668316BB" w14:textId="77777777" w:rsidR="00462B37" w:rsidRPr="00E8725B" w:rsidRDefault="00462B37" w:rsidP="00462B37">
      <w:pPr>
        <w:pStyle w:val="Akapitzlist"/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Oświadczam, że:</w:t>
      </w:r>
    </w:p>
    <w:p w14:paraId="4E0BF00E" w14:textId="77777777" w:rsidR="00462B37" w:rsidRPr="00E8725B" w:rsidRDefault="00462B37" w:rsidP="00462B37">
      <w:pPr>
        <w:numPr>
          <w:ilvl w:val="0"/>
          <w:numId w:val="3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3B05270C" w14:textId="77777777" w:rsidR="00462B37" w:rsidRPr="00E8725B" w:rsidRDefault="00462B37" w:rsidP="00462B37">
      <w:pPr>
        <w:numPr>
          <w:ilvl w:val="0"/>
          <w:numId w:val="3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4FB7C8A8" w14:textId="77777777" w:rsidR="00462B37" w:rsidRPr="00E8725B" w:rsidRDefault="00462B37" w:rsidP="00462B37">
      <w:pPr>
        <w:pStyle w:val="Akapitzlist"/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5899B1F1" w14:textId="77777777" w:rsidR="00462B37" w:rsidRPr="00E8725B" w:rsidRDefault="00462B37" w:rsidP="00462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1B4C4D62" w14:textId="77777777" w:rsidR="00462B37" w:rsidRPr="00E8725B" w:rsidRDefault="00462B37" w:rsidP="00462B3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941727B" w14:textId="77777777" w:rsidR="00462B37" w:rsidRPr="00E8725B" w:rsidRDefault="00462B37" w:rsidP="00462B3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ED1B645" w14:textId="77777777" w:rsidR="00462B37" w:rsidRPr="00E8725B" w:rsidRDefault="00462B37" w:rsidP="00462B3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E4A49E3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01549E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18125A" w14:textId="77777777" w:rsidR="00462B37" w:rsidRPr="00E8725B" w:rsidRDefault="00462B37" w:rsidP="0046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25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1471F2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2117406506">
    <w:abstractNumId w:val="0"/>
  </w:num>
  <w:num w:numId="2" w16cid:durableId="716854319">
    <w:abstractNumId w:val="2"/>
  </w:num>
  <w:num w:numId="3" w16cid:durableId="187538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7"/>
    <w:rsid w:val="000A044F"/>
    <w:rsid w:val="00462B37"/>
    <w:rsid w:val="00E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9B07"/>
  <w15:chartTrackingRefBased/>
  <w15:docId w15:val="{607C65A0-E61C-45EF-9CAC-A70941B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3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2023-10-18T11:06:00Z</dcterms:created>
  <dcterms:modified xsi:type="dcterms:W3CDTF">2023-10-19T08:25:00Z</dcterms:modified>
</cp:coreProperties>
</file>